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rsidR="00027692" w:rsidRDefault="00027692" w:rsidP="00D87E26">
      <w:pPr>
        <w:pStyle w:val="Header"/>
        <w:tabs>
          <w:tab w:val="clear" w:pos="4320"/>
          <w:tab w:val="clear" w:pos="8640"/>
          <w:tab w:val="left" w:pos="5309"/>
        </w:tabs>
        <w:rPr>
          <w:b/>
          <w:bCs/>
          <w:sz w:val="22"/>
        </w:rPr>
      </w:pPr>
      <w:r>
        <w:rPr>
          <w:b/>
          <w:sz w:val="22"/>
          <w:szCs w:val="22"/>
        </w:rPr>
        <w:t>DATING VIOLENCE,</w:t>
      </w:r>
    </w:p>
    <w:p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rsidR="00D87E26" w:rsidRDefault="00D87E26" w:rsidP="00D87E26">
      <w:pPr>
        <w:rPr>
          <w:b/>
          <w:sz w:val="18"/>
          <w:szCs w:val="18"/>
        </w:rPr>
      </w:pPr>
      <w:r w:rsidRPr="00635BD0">
        <w:rPr>
          <w:b/>
          <w:sz w:val="22"/>
          <w:szCs w:val="22"/>
        </w:rPr>
        <w:t>AND ALTERNATE DOCUMENTATION</w:t>
      </w:r>
      <w:r>
        <w:rPr>
          <w:b/>
          <w:sz w:val="22"/>
          <w:szCs w:val="22"/>
        </w:rPr>
        <w:t xml:space="preserve">       </w:t>
      </w:r>
    </w:p>
    <w:p w:rsidR="00D87E26" w:rsidRDefault="00D87E26" w:rsidP="00D87E26">
      <w:pPr>
        <w:rPr>
          <w:b/>
          <w:sz w:val="18"/>
          <w:szCs w:val="18"/>
        </w:rPr>
      </w:pPr>
    </w:p>
    <w:p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rsidR="00D87E26" w:rsidRPr="004E4CCE" w:rsidRDefault="00D87E26" w:rsidP="00D87E26">
      <w:pPr>
        <w:rPr>
          <w:b/>
          <w:sz w:val="22"/>
          <w:szCs w:val="22"/>
        </w:rPr>
      </w:pPr>
    </w:p>
    <w:p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rsidR="00D87E26" w:rsidRDefault="00D87E26" w:rsidP="00D87E26">
      <w:pPr>
        <w:rPr>
          <w:bCs/>
          <w:sz w:val="22"/>
          <w:szCs w:val="22"/>
        </w:rPr>
      </w:pPr>
    </w:p>
    <w:p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w:t>
      </w:r>
      <w:r w:rsidRPr="004E4CCE">
        <w:rPr>
          <w:bCs/>
          <w:sz w:val="22"/>
          <w:szCs w:val="22"/>
        </w:rPr>
        <w:lastRenderedPageBreak/>
        <w:t>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rsidR="00D87E26" w:rsidRPr="004E4CCE" w:rsidRDefault="00D87E26" w:rsidP="00D87E26">
      <w:pPr>
        <w:spacing w:line="120" w:lineRule="auto"/>
        <w:ind w:left="187"/>
        <w:rPr>
          <w:bCs/>
          <w:sz w:val="22"/>
          <w:szCs w:val="22"/>
        </w:rPr>
      </w:pPr>
    </w:p>
    <w:p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rsidR="00D87E26" w:rsidRPr="004E4CCE" w:rsidRDefault="00D87E26" w:rsidP="00D87E26">
      <w:pPr>
        <w:spacing w:line="120" w:lineRule="auto"/>
        <w:ind w:left="187"/>
        <w:rPr>
          <w:bCs/>
          <w:sz w:val="22"/>
          <w:szCs w:val="22"/>
        </w:rPr>
      </w:pPr>
    </w:p>
    <w:p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rsidR="00D87E26" w:rsidRPr="004E4CCE" w:rsidRDefault="00D87E26" w:rsidP="00D87E26">
      <w:pPr>
        <w:jc w:val="both"/>
        <w:rPr>
          <w:b/>
          <w:bCs/>
          <w:sz w:val="22"/>
          <w:szCs w:val="22"/>
        </w:rPr>
      </w:pPr>
    </w:p>
    <w:p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rsidR="00D87E26" w:rsidRDefault="00D87E26" w:rsidP="00D87E26">
      <w:pPr>
        <w:rPr>
          <w:b/>
          <w:sz w:val="22"/>
          <w:szCs w:val="22"/>
          <w:u w:val="single"/>
        </w:rPr>
      </w:pPr>
    </w:p>
    <w:p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xml:space="preserve">; (ii) required for </w:t>
      </w:r>
      <w:r w:rsidRPr="004E4CCE">
        <w:rPr>
          <w:sz w:val="22"/>
          <w:szCs w:val="22"/>
        </w:rPr>
        <w:lastRenderedPageBreak/>
        <w:t>use in an eviction proceeding or hearing regarding termination of assistance; or (iii) otherwise required by applicable law.</w:t>
      </w:r>
    </w:p>
    <w:p w:rsidR="00D87E26" w:rsidRPr="004E4CCE" w:rsidRDefault="00D87E26" w:rsidP="00D87E26">
      <w:pPr>
        <w:rPr>
          <w:b/>
          <w:sz w:val="22"/>
          <w:szCs w:val="22"/>
          <w:u w:val="single"/>
        </w:rPr>
      </w:pPr>
      <w:r w:rsidRPr="004E4CCE">
        <w:rPr>
          <w:b/>
          <w:sz w:val="22"/>
          <w:szCs w:val="22"/>
          <w:u w:val="single"/>
        </w:rPr>
        <w:t xml:space="preserve">TO BE COMPLETED BY OR ON BEHALF OF THE VICTIM OF DOMESTIC VIOLENCE, DATING VIOLENCE, SEXUAL ASSAULT, OR STALKING </w:t>
      </w:r>
    </w:p>
    <w:p w:rsidR="00D87E26" w:rsidRPr="004E4CCE"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rsidR="00D87E26" w:rsidRPr="004E4CCE"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rsidR="00D87E26" w:rsidRPr="004E4CCE"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rsidR="00D87E26" w:rsidRPr="004E4CCE" w:rsidRDefault="00D87E26" w:rsidP="00D87E26">
      <w:pPr>
        <w:tabs>
          <w:tab w:val="left" w:pos="720"/>
          <w:tab w:val="left" w:pos="1440"/>
          <w:tab w:val="right" w:pos="10080"/>
        </w:tabs>
        <w:rPr>
          <w:b/>
          <w:sz w:val="22"/>
          <w:szCs w:val="22"/>
        </w:rPr>
      </w:pPr>
    </w:p>
    <w:p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rsidR="00D87E26"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rsidR="00D87E26" w:rsidRPr="004E4CCE"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rsidR="00D87E26" w:rsidRPr="004E4CCE" w:rsidRDefault="00D87E26" w:rsidP="00D87E26">
      <w:pPr>
        <w:tabs>
          <w:tab w:val="left" w:pos="720"/>
          <w:tab w:val="left" w:pos="1440"/>
          <w:tab w:val="right" w:pos="10080"/>
        </w:tabs>
        <w:rPr>
          <w:b/>
          <w:sz w:val="22"/>
          <w:szCs w:val="22"/>
        </w:rPr>
      </w:pPr>
    </w:p>
    <w:p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rsidR="00D87E26"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rsidR="00D87E26" w:rsidRPr="004E4CCE"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sidRPr="004E4CCE">
        <w:rPr>
          <w:b/>
          <w:sz w:val="22"/>
          <w:szCs w:val="22"/>
        </w:rPr>
        <w:lastRenderedPageBreak/>
        <w:t>7.  Relationship of the acc</w:t>
      </w:r>
      <w:r>
        <w:rPr>
          <w:b/>
          <w:sz w:val="22"/>
          <w:szCs w:val="22"/>
        </w:rPr>
        <w:t>used perpetrator to the victim:</w:t>
      </w:r>
      <w:r w:rsidRPr="004E4CCE">
        <w:rPr>
          <w:b/>
          <w:sz w:val="22"/>
          <w:szCs w:val="22"/>
        </w:rPr>
        <w:t>________________________________</w:t>
      </w:r>
      <w:r>
        <w:rPr>
          <w:b/>
          <w:sz w:val="22"/>
          <w:szCs w:val="22"/>
        </w:rPr>
        <w:t>___</w:t>
      </w:r>
    </w:p>
    <w:p w:rsidR="00D87E26" w:rsidRPr="004E4CCE" w:rsidRDefault="00D87E26" w:rsidP="00D87E26">
      <w:pPr>
        <w:tabs>
          <w:tab w:val="left" w:pos="720"/>
          <w:tab w:val="left" w:pos="1440"/>
          <w:tab w:val="right" w:pos="10080"/>
        </w:tabs>
        <w:rPr>
          <w:b/>
          <w:sz w:val="22"/>
          <w:szCs w:val="22"/>
        </w:rPr>
      </w:pPr>
    </w:p>
    <w:p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rsidR="00D87E26" w:rsidRPr="004E4CCE" w:rsidRDefault="00D87E26" w:rsidP="00D87E26">
      <w:pPr>
        <w:tabs>
          <w:tab w:val="left" w:pos="720"/>
          <w:tab w:val="left" w:pos="1440"/>
          <w:tab w:val="right" w:pos="10080"/>
        </w:tabs>
        <w:rPr>
          <w:b/>
          <w:sz w:val="22"/>
          <w:szCs w:val="22"/>
        </w:rPr>
      </w:pPr>
    </w:p>
    <w:p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rsidR="00D87E26" w:rsidRDefault="00050910"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5D4CE1" w:rsidRDefault="005D4CE1" w:rsidP="00D87E26">
                            <w:pPr>
                              <w:spacing w:line="360" w:lineRule="auto"/>
                              <w:rPr>
                                <w:sz w:val="22"/>
                              </w:rPr>
                            </w:pPr>
                            <w:r w:rsidRPr="004A2683">
                              <w:rPr>
                                <w:sz w:val="22"/>
                              </w:rPr>
                              <w:t>______________________________________________________________________________________</w:t>
                            </w:r>
                          </w:p>
                          <w:p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5D4CE1" w:rsidRDefault="005D4CE1" w:rsidP="00D87E26">
                      <w:pPr>
                        <w:spacing w:line="360" w:lineRule="auto"/>
                        <w:rPr>
                          <w:sz w:val="22"/>
                        </w:rPr>
                      </w:pPr>
                      <w:r w:rsidRPr="004A2683">
                        <w:rPr>
                          <w:sz w:val="22"/>
                        </w:rPr>
                        <w:t>______________________________________________________________________________________</w:t>
                      </w:r>
                    </w:p>
                    <w:p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5D4CE1" w:rsidRDefault="005D4CE1" w:rsidP="00D87E26"/>
                  </w:txbxContent>
                </v:textbox>
              </v:shape>
            </w:pict>
          </mc:Fallback>
        </mc:AlternateContent>
      </w:r>
    </w:p>
    <w:p w:rsidR="00D87E26" w:rsidRDefault="00D87E26" w:rsidP="00D87E26">
      <w:pPr>
        <w:rPr>
          <w:b/>
          <w:sz w:val="22"/>
          <w:szCs w:val="22"/>
        </w:rPr>
      </w:pPr>
    </w:p>
    <w:p w:rsidR="00D87E26" w:rsidRDefault="00D87E26" w:rsidP="00D87E26">
      <w:pPr>
        <w:rPr>
          <w:b/>
          <w:sz w:val="22"/>
          <w:szCs w:val="22"/>
        </w:rPr>
      </w:pPr>
    </w:p>
    <w:p w:rsidR="00D87E26" w:rsidRDefault="00D87E26" w:rsidP="00D87E26">
      <w:pPr>
        <w:rPr>
          <w:b/>
          <w:sz w:val="22"/>
          <w:szCs w:val="22"/>
        </w:rPr>
      </w:pPr>
    </w:p>
    <w:p w:rsidR="00D87E26" w:rsidRDefault="00D87E26" w:rsidP="00D87E26">
      <w:pPr>
        <w:rPr>
          <w:b/>
          <w:sz w:val="22"/>
          <w:szCs w:val="22"/>
        </w:rPr>
      </w:pPr>
    </w:p>
    <w:p w:rsidR="00D87E26" w:rsidRDefault="00D87E26" w:rsidP="00D87E26">
      <w:pPr>
        <w:rPr>
          <w:b/>
          <w:sz w:val="22"/>
          <w:szCs w:val="22"/>
        </w:rPr>
      </w:pPr>
    </w:p>
    <w:p w:rsidR="00D87E26" w:rsidRDefault="00D87E26" w:rsidP="00D87E26">
      <w:pPr>
        <w:rPr>
          <w:b/>
          <w:sz w:val="22"/>
          <w:szCs w:val="22"/>
        </w:rPr>
      </w:pPr>
    </w:p>
    <w:p w:rsidR="00D87E26" w:rsidRDefault="00D87E26" w:rsidP="00D87E26">
      <w:pPr>
        <w:rPr>
          <w:b/>
          <w:sz w:val="22"/>
          <w:szCs w:val="22"/>
        </w:rPr>
      </w:pPr>
    </w:p>
    <w:p w:rsidR="00D87E26" w:rsidRDefault="00D87E26" w:rsidP="00D87E26">
      <w:pPr>
        <w:rPr>
          <w:b/>
          <w:sz w:val="22"/>
          <w:szCs w:val="22"/>
        </w:rPr>
      </w:pPr>
    </w:p>
    <w:p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rsidR="00D87E26" w:rsidRPr="004E4CCE" w:rsidRDefault="00D87E26" w:rsidP="00D87E26">
      <w:pPr>
        <w:tabs>
          <w:tab w:val="left" w:pos="720"/>
          <w:tab w:val="left" w:pos="1440"/>
          <w:tab w:val="right" w:pos="10080"/>
        </w:tabs>
        <w:jc w:val="both"/>
        <w:rPr>
          <w:bCs/>
          <w:sz w:val="22"/>
          <w:szCs w:val="22"/>
        </w:rPr>
      </w:pPr>
    </w:p>
    <w:p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rsidR="00D87E26" w:rsidRDefault="00D87E26" w:rsidP="00D87E26">
      <w:pPr>
        <w:rPr>
          <w:b/>
          <w:sz w:val="22"/>
          <w:szCs w:val="22"/>
          <w:u w:val="single"/>
        </w:rPr>
      </w:pPr>
    </w:p>
    <w:p w:rsidR="003C2426" w:rsidRPr="00DB7B64" w:rsidRDefault="00D87E26" w:rsidP="00403F83">
      <w:pPr>
        <w:rPr>
          <w:b/>
        </w:rPr>
      </w:pPr>
      <w:r w:rsidRPr="004E4CCE">
        <w:rPr>
          <w:b/>
          <w:sz w:val="22"/>
          <w:szCs w:val="22"/>
        </w:rPr>
        <w:lastRenderedPageBreak/>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6E" w:rsidRDefault="00C57F6E" w:rsidP="00D720CF">
      <w:r>
        <w:separator/>
      </w:r>
    </w:p>
  </w:endnote>
  <w:endnote w:type="continuationSeparator" w:id="0">
    <w:p w:rsidR="00C57F6E" w:rsidRDefault="00C57F6E" w:rsidP="00D720CF">
      <w:r>
        <w:continuationSeparator/>
      </w:r>
    </w:p>
  </w:endnote>
  <w:endnote w:type="continuationNotice" w:id="1">
    <w:p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83" w:rsidRPr="009046F2" w:rsidRDefault="00403F83" w:rsidP="00403F83">
    <w:pPr>
      <w:pStyle w:val="Header"/>
    </w:pPr>
  </w:p>
  <w:p w:rsidR="00403F83" w:rsidRDefault="00403F83" w:rsidP="00403F83"/>
  <w:p w:rsidR="00403F83" w:rsidRPr="00277AFA" w:rsidRDefault="00FD6EBA" w:rsidP="00403F83">
    <w:pPr>
      <w:pStyle w:val="Footer"/>
      <w:jc w:val="right"/>
      <w:rPr>
        <w:sz w:val="20"/>
      </w:rPr>
    </w:pPr>
    <w:r>
      <w:rPr>
        <w:sz w:val="20"/>
      </w:rPr>
      <w:t>Form HUD-5382</w:t>
    </w:r>
  </w:p>
  <w:p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E1" w:rsidRDefault="005D4CE1" w:rsidP="00F30553">
    <w:pPr>
      <w:pStyle w:val="Footer"/>
      <w:jc w:val="center"/>
    </w:pPr>
  </w:p>
  <w:p w:rsidR="00403F83" w:rsidRPr="009046F2" w:rsidRDefault="00403F83" w:rsidP="00403F83">
    <w:pPr>
      <w:pStyle w:val="Header"/>
    </w:pPr>
  </w:p>
  <w:p w:rsidR="00403F83" w:rsidRDefault="00403F83" w:rsidP="00403F83"/>
  <w:p w:rsidR="00403F83" w:rsidRPr="00277AFA" w:rsidRDefault="00FD6EBA" w:rsidP="00403F83">
    <w:pPr>
      <w:pStyle w:val="Footer"/>
      <w:jc w:val="right"/>
      <w:rPr>
        <w:sz w:val="20"/>
      </w:rPr>
    </w:pPr>
    <w:r>
      <w:rPr>
        <w:sz w:val="20"/>
      </w:rPr>
      <w:t>Form HUD-5382</w:t>
    </w:r>
  </w:p>
  <w:p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6E" w:rsidRDefault="00C57F6E" w:rsidP="00D720CF">
      <w:r>
        <w:separator/>
      </w:r>
    </w:p>
  </w:footnote>
  <w:footnote w:type="continuationSeparator" w:id="0">
    <w:p w:rsidR="00C57F6E" w:rsidRDefault="00C57F6E" w:rsidP="00D720CF">
      <w:r>
        <w:continuationSeparator/>
      </w:r>
    </w:p>
  </w:footnote>
  <w:footnote w:type="continuationNotice" w:id="1">
    <w:p w:rsidR="00C57F6E" w:rsidRDefault="00C57F6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rsidR="005D4CE1" w:rsidRDefault="00F338AB">
        <w:pPr>
          <w:pStyle w:val="Header"/>
          <w:jc w:val="right"/>
        </w:pPr>
        <w:r>
          <w:fldChar w:fldCharType="begin"/>
        </w:r>
        <w:r w:rsidR="005D4CE1">
          <w:instrText xml:space="preserve"> PAGE   \* MERGEFORMAT </w:instrText>
        </w:r>
        <w:r>
          <w:fldChar w:fldCharType="separate"/>
        </w:r>
        <w:r w:rsidR="00050910">
          <w:rPr>
            <w:noProof/>
          </w:rPr>
          <w:t>2</w:t>
        </w:r>
        <w:r>
          <w:rPr>
            <w:noProof/>
          </w:rPr>
          <w:fldChar w:fldCharType="end"/>
        </w:r>
      </w:p>
    </w:sdtContent>
  </w:sdt>
  <w:p w:rsidR="005D4CE1" w:rsidRDefault="005D4C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10"/>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B67C5"/>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61A0"/>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988"/>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8AB"/>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919B8-E7D1-43F6-99EE-1E4F53FD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2017-06-27T19:21:00Z</dcterms:created>
  <dcterms:modified xsi:type="dcterms:W3CDTF">2017-06-27T19:21:00Z</dcterms:modified>
</cp:coreProperties>
</file>